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EB" w:rsidRPr="00BE2EE1" w:rsidRDefault="002245EB" w:rsidP="002245EB">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45EB" w:rsidRPr="00BE2EE1" w:rsidRDefault="002245EB" w:rsidP="002245EB">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2245EB" w:rsidRPr="00EB027E" w:rsidRDefault="002245EB" w:rsidP="002245EB">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245EB" w:rsidRPr="00F33D1F" w:rsidRDefault="002245EB" w:rsidP="002245EB">
      <w:pPr>
        <w:pStyle w:val="a8"/>
        <w:spacing w:before="0" w:beforeAutospacing="0" w:after="0" w:afterAutospacing="0"/>
        <w:jc w:val="both"/>
        <w:rPr>
          <w:color w:val="000000"/>
        </w:rPr>
      </w:pPr>
      <w:r w:rsidRPr="00112F65">
        <w:rPr>
          <w:b/>
          <w:color w:val="000000" w:themeColor="text1"/>
          <w:lang w:eastAsia="ru-RU"/>
        </w:rPr>
        <w:tab/>
      </w:r>
      <w:r w:rsidRPr="00C406F6">
        <w:rPr>
          <w:b/>
          <w:color w:val="000000" w:themeColor="text1"/>
          <w:lang w:eastAsia="ru-RU"/>
        </w:rPr>
        <w:t>Черкаська гімназія №9 ім. О.М. Луценка Черкаської міської ради Черкаської області</w:t>
      </w:r>
      <w:r w:rsidRPr="00EB027E">
        <w:rPr>
          <w:color w:val="000000" w:themeColor="text1"/>
          <w:lang w:eastAsia="ru-RU"/>
        </w:rPr>
        <w:t xml:space="preserve">; </w:t>
      </w:r>
      <w:r w:rsidRPr="00C406F6">
        <w:rPr>
          <w:color w:val="000000"/>
        </w:rPr>
        <w:t>18022, Україна , Черкаська обл., Черкаси, вул. Юрія Іллєнка, будинок 52</w:t>
      </w:r>
      <w:r w:rsidRPr="00EB027E">
        <w:rPr>
          <w:color w:val="000000" w:themeColor="text1"/>
          <w:lang w:eastAsia="ru-RU"/>
        </w:rPr>
        <w:t>;</w:t>
      </w:r>
      <w:r w:rsidRPr="00F33D1F">
        <w:rPr>
          <w:color w:val="000000" w:themeColor="text1"/>
          <w:lang w:eastAsia="ru-RU"/>
        </w:rPr>
        <w:t xml:space="preserve"> </w:t>
      </w:r>
      <w:r w:rsidRPr="00EB027E">
        <w:rPr>
          <w:color w:val="000000" w:themeColor="text1"/>
          <w:lang w:eastAsia="ru-RU"/>
        </w:rPr>
        <w:t xml:space="preserve">код за ЄДРПОУ – </w:t>
      </w:r>
      <w:r w:rsidRPr="00C406F6">
        <w:rPr>
          <w:color w:val="000000" w:themeColor="text1"/>
          <w:lang w:eastAsia="ru-RU"/>
        </w:rPr>
        <w:t>14202233</w:t>
      </w:r>
      <w:r w:rsidRPr="00EB027E">
        <w:rPr>
          <w:color w:val="000000" w:themeColor="text1"/>
          <w:lang w:eastAsia="ru-RU"/>
        </w:rPr>
        <w:t>; категорія замовника – юридична особа, яка забезпечує потреби держави або територіальної громади.</w:t>
      </w:r>
    </w:p>
    <w:p w:rsidR="002245EB" w:rsidRDefault="002245EB" w:rsidP="0026319F">
      <w:pPr>
        <w:pStyle w:val="a8"/>
        <w:spacing w:before="0" w:beforeAutospacing="0" w:after="0" w:afterAutospacing="0"/>
        <w:ind w:right="110"/>
        <w:jc w:val="both"/>
        <w:rPr>
          <w:shd w:val="clear" w:color="auto" w:fill="FDFEFD"/>
        </w:rPr>
      </w:pPr>
    </w:p>
    <w:p w:rsidR="002245EB" w:rsidRPr="002245EB" w:rsidRDefault="002245EB" w:rsidP="002245EB">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FD4B50">
        <w:rPr>
          <w:rFonts w:ascii="Times New Roman" w:eastAsia="Times New Roman" w:hAnsi="Times New Roman"/>
          <w:b/>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245EB">
        <w:rPr>
          <w:rFonts w:ascii="Times New Roman" w:hAnsi="Times New Roman"/>
          <w:sz w:val="24"/>
          <w:szCs w:val="24"/>
        </w:rPr>
        <w:t>Код ДК (021:2015) - 39110000-6 - Сидіння, стільці та супутні вироби і частини до них (стілець)</w:t>
      </w:r>
    </w:p>
    <w:p w:rsidR="00874833" w:rsidRPr="002245EB" w:rsidRDefault="00874833" w:rsidP="0026319F">
      <w:pPr>
        <w:pStyle w:val="a8"/>
        <w:spacing w:before="0" w:beforeAutospacing="0" w:after="0" w:afterAutospacing="0"/>
        <w:ind w:right="110"/>
        <w:jc w:val="both"/>
        <w:rPr>
          <w:b/>
          <w:bCs/>
          <w:shd w:val="clear" w:color="auto" w:fill="FDFEFD"/>
        </w:rPr>
      </w:pPr>
    </w:p>
    <w:p w:rsidR="00874833" w:rsidRPr="00C0064D" w:rsidRDefault="00C0064D"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C0064D">
        <w:rPr>
          <w:rFonts w:ascii="Times New Roman" w:eastAsia="Times New Roman" w:hAnsi="Times New Roman"/>
          <w:b/>
          <w:color w:val="000000" w:themeColor="text1"/>
          <w:sz w:val="24"/>
          <w:szCs w:val="24"/>
          <w:lang w:eastAsia="ru-RU"/>
        </w:rPr>
        <w:t>Ідентифікатор закупівлі:</w:t>
      </w:r>
      <w:r w:rsidRPr="00C0064D">
        <w:rPr>
          <w:lang w:val="ru-RU"/>
        </w:rPr>
        <w:t xml:space="preserve"> </w:t>
      </w:r>
      <w:r w:rsidR="001C7850" w:rsidRPr="001C7850">
        <w:rPr>
          <w:rFonts w:ascii="Times New Roman" w:hAnsi="Times New Roman"/>
          <w:sz w:val="24"/>
          <w:szCs w:val="24"/>
        </w:rPr>
        <w:t>UA-2023-12-08-018600-a</w:t>
      </w:r>
    </w:p>
    <w:p w:rsidR="0066214C" w:rsidRPr="0066214C" w:rsidRDefault="001C7850"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5" w:tgtFrame="_blank" w:tooltip="Оголошення на порталі Уповноваженого органу" w:history="1">
        <w:r w:rsidR="0028133C" w:rsidRPr="00C0064D">
          <w:rPr>
            <w:rFonts w:ascii="Times New Roman" w:eastAsia="Times New Roman" w:hAnsi="Times New Roman"/>
            <w:sz w:val="24"/>
            <w:szCs w:val="24"/>
            <w:shd w:val="clear" w:color="auto" w:fill="FDFEFD"/>
            <w:lang w:val="ru-RU"/>
          </w:rPr>
          <w:br/>
        </w:r>
      </w:hyperlink>
      <w:r w:rsidR="0028133C" w:rsidRPr="00C0064D">
        <w:rPr>
          <w:rFonts w:ascii="Times New Roman" w:eastAsia="Times New Roman" w:hAnsi="Times New Roman"/>
          <w:sz w:val="24"/>
          <w:szCs w:val="24"/>
          <w:shd w:val="clear" w:color="auto" w:fill="FDFEFD"/>
          <w:lang w:val="ru-RU"/>
        </w:rPr>
        <w:t xml:space="preserve">3. </w:t>
      </w:r>
      <w:r w:rsidR="00595B53" w:rsidRPr="00C0064D">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C0064D">
        <w:rPr>
          <w:rFonts w:ascii="Times New Roman" w:hAnsi="Times New Roman"/>
          <w:color w:val="000000" w:themeColor="text1"/>
          <w:sz w:val="24"/>
          <w:szCs w:val="24"/>
        </w:rPr>
        <w:t xml:space="preserve"> </w:t>
      </w:r>
      <w:r w:rsidR="009F610E" w:rsidRPr="00C0064D">
        <w:rPr>
          <w:rFonts w:ascii="Times New Roman" w:eastAsia="Times New Roman" w:hAnsi="Times New Roman"/>
          <w:color w:val="000000" w:themeColor="text1"/>
          <w:sz w:val="24"/>
          <w:szCs w:val="24"/>
          <w:lang w:eastAsia="ru-RU"/>
        </w:rPr>
        <w:t>технічні та якісні характеристики</w:t>
      </w:r>
      <w:r w:rsidR="009F610E" w:rsidRPr="004111B6">
        <w:rPr>
          <w:rFonts w:ascii="Times New Roman" w:eastAsia="Times New Roman" w:hAnsi="Times New Roman"/>
          <w:color w:val="000000" w:themeColor="text1"/>
          <w:sz w:val="24"/>
          <w:szCs w:val="24"/>
          <w:lang w:eastAsia="ru-RU"/>
        </w:rPr>
        <w:t xml:space="preserve"> предмета</w:t>
      </w:r>
      <w:r w:rsidR="009F610E" w:rsidRPr="0066214C">
        <w:rPr>
          <w:rFonts w:ascii="Times New Roman" w:eastAsia="Times New Roman" w:hAnsi="Times New Roman"/>
          <w:color w:val="000000" w:themeColor="text1"/>
          <w:sz w:val="24"/>
          <w:szCs w:val="24"/>
          <w:lang w:eastAsia="ru-RU"/>
        </w:rPr>
        <w:t xml:space="preserve">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p>
    <w:p w:rsidR="00083B42" w:rsidRPr="00EB027E"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730A65">
      <w:pPr>
        <w:pStyle w:val="a4"/>
        <w:numPr>
          <w:ilvl w:val="0"/>
          <w:numId w:val="6"/>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1C7850">
        <w:rPr>
          <w:rFonts w:ascii="Times New Roman" w:eastAsia="Times New Roman" w:hAnsi="Times New Roman"/>
          <w:color w:val="000000" w:themeColor="text1"/>
          <w:sz w:val="24"/>
          <w:szCs w:val="24"/>
          <w:lang w:val="ru-RU" w:eastAsia="ru-RU"/>
        </w:rPr>
        <w:t>545</w:t>
      </w:r>
      <w:r w:rsidR="00874833" w:rsidRPr="00874833">
        <w:rPr>
          <w:rFonts w:ascii="Times New Roman" w:eastAsia="Times New Roman" w:hAnsi="Times New Roman"/>
          <w:color w:val="000000" w:themeColor="text1"/>
          <w:sz w:val="24"/>
          <w:szCs w:val="24"/>
          <w:lang w:eastAsia="ru-RU"/>
        </w:rPr>
        <w:t xml:space="preserve"> </w:t>
      </w:r>
      <w:r w:rsidR="001C7850">
        <w:rPr>
          <w:rFonts w:ascii="Times New Roman" w:eastAsia="Times New Roman" w:hAnsi="Times New Roman"/>
          <w:color w:val="000000" w:themeColor="text1"/>
          <w:sz w:val="24"/>
          <w:szCs w:val="24"/>
          <w:lang w:val="ru-RU" w:eastAsia="ru-RU"/>
        </w:rPr>
        <w:t>0</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1C7850">
        <w:rPr>
          <w:rFonts w:ascii="Times New Roman" w:eastAsia="Times New Roman" w:hAnsi="Times New Roman"/>
          <w:color w:val="000000" w:themeColor="text1"/>
          <w:sz w:val="24"/>
          <w:szCs w:val="24"/>
          <w:lang w:val="ru-RU" w:eastAsia="ru-RU"/>
        </w:rPr>
        <w:t>545</w:t>
      </w:r>
      <w:r w:rsidR="00874833" w:rsidRPr="00874833">
        <w:rPr>
          <w:rFonts w:ascii="Times New Roman" w:eastAsia="Times New Roman" w:hAnsi="Times New Roman"/>
          <w:color w:val="000000" w:themeColor="text1"/>
          <w:sz w:val="24"/>
          <w:szCs w:val="24"/>
          <w:lang w:eastAsia="ru-RU"/>
        </w:rPr>
        <w:t xml:space="preserve"> </w:t>
      </w:r>
      <w:r w:rsidR="001C7850">
        <w:rPr>
          <w:rFonts w:ascii="Times New Roman" w:eastAsia="Times New Roman" w:hAnsi="Times New Roman"/>
          <w:color w:val="000000" w:themeColor="text1"/>
          <w:sz w:val="24"/>
          <w:szCs w:val="24"/>
          <w:lang w:val="ru-RU" w:eastAsia="ru-RU"/>
        </w:rPr>
        <w:t>0</w:t>
      </w:r>
      <w:bookmarkStart w:id="0" w:name="_GoBack"/>
      <w:bookmarkEnd w:id="0"/>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C7850"/>
    <w:rsid w:val="001F3234"/>
    <w:rsid w:val="001F3A51"/>
    <w:rsid w:val="00204038"/>
    <w:rsid w:val="00214C14"/>
    <w:rsid w:val="002245EB"/>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5304B"/>
    <w:rsid w:val="005621FD"/>
    <w:rsid w:val="00575E3F"/>
    <w:rsid w:val="00595B53"/>
    <w:rsid w:val="005C2195"/>
    <w:rsid w:val="00602F64"/>
    <w:rsid w:val="006065A6"/>
    <w:rsid w:val="006124A8"/>
    <w:rsid w:val="0063482B"/>
    <w:rsid w:val="00640AE4"/>
    <w:rsid w:val="0066214C"/>
    <w:rsid w:val="00691B46"/>
    <w:rsid w:val="006A1BE5"/>
    <w:rsid w:val="006B4C06"/>
    <w:rsid w:val="006D6144"/>
    <w:rsid w:val="006E0B50"/>
    <w:rsid w:val="0070478B"/>
    <w:rsid w:val="0071711D"/>
    <w:rsid w:val="00730A65"/>
    <w:rsid w:val="00760E4F"/>
    <w:rsid w:val="00772C36"/>
    <w:rsid w:val="007B0C6F"/>
    <w:rsid w:val="007B14B4"/>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51B0"/>
    <w:rsid w:val="00AB7224"/>
    <w:rsid w:val="00AD6403"/>
    <w:rsid w:val="00B12373"/>
    <w:rsid w:val="00B44B35"/>
    <w:rsid w:val="00B6060F"/>
    <w:rsid w:val="00B8246B"/>
    <w:rsid w:val="00BE2EE1"/>
    <w:rsid w:val="00BF078F"/>
    <w:rsid w:val="00C0064D"/>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6479"/>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у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і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ий текст з від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1654748291">
      <w:bodyDiv w:val="1"/>
      <w:marLeft w:val="0"/>
      <w:marRight w:val="0"/>
      <w:marTop w:val="0"/>
      <w:marBottom w:val="0"/>
      <w:divBdr>
        <w:top w:val="none" w:sz="0" w:space="0" w:color="auto"/>
        <w:left w:val="none" w:sz="0" w:space="0" w:color="auto"/>
        <w:bottom w:val="none" w:sz="0" w:space="0" w:color="auto"/>
        <w:right w:val="none" w:sz="0" w:space="0" w:color="auto"/>
      </w:divBdr>
    </w:div>
    <w:div w:id="1697194292">
      <w:bodyDiv w:val="1"/>
      <w:marLeft w:val="0"/>
      <w:marRight w:val="0"/>
      <w:marTop w:val="0"/>
      <w:marBottom w:val="0"/>
      <w:divBdr>
        <w:top w:val="none" w:sz="0" w:space="0" w:color="auto"/>
        <w:left w:val="none" w:sz="0" w:space="0" w:color="auto"/>
        <w:bottom w:val="none" w:sz="0" w:space="0" w:color="auto"/>
        <w:right w:val="none" w:sz="0" w:space="0" w:color="auto"/>
      </w:divBdr>
    </w:div>
    <w:div w:id="1836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11-00923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334</Words>
  <Characters>1909</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User</cp:lastModifiedBy>
  <cp:revision>22</cp:revision>
  <cp:lastPrinted>2021-12-08T12:23:00Z</cp:lastPrinted>
  <dcterms:created xsi:type="dcterms:W3CDTF">2021-12-08T12:22:00Z</dcterms:created>
  <dcterms:modified xsi:type="dcterms:W3CDTF">2023-12-08T15:06:00Z</dcterms:modified>
</cp:coreProperties>
</file>