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EB" w:rsidRPr="00BE2EE1" w:rsidRDefault="002245EB" w:rsidP="002245EB">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245EB" w:rsidRPr="00BE2EE1" w:rsidRDefault="002245EB" w:rsidP="002245EB">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2245EB" w:rsidRPr="00EB027E" w:rsidRDefault="002245EB" w:rsidP="002245EB">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245EB" w:rsidRPr="00F33D1F" w:rsidRDefault="002245EB" w:rsidP="002245EB">
      <w:pPr>
        <w:pStyle w:val="a8"/>
        <w:spacing w:before="0" w:beforeAutospacing="0" w:after="0" w:afterAutospacing="0"/>
        <w:jc w:val="both"/>
        <w:rPr>
          <w:color w:val="000000"/>
        </w:rPr>
      </w:pPr>
      <w:r w:rsidRPr="00112F65">
        <w:rPr>
          <w:b/>
          <w:color w:val="000000" w:themeColor="text1"/>
          <w:lang w:eastAsia="ru-RU"/>
        </w:rPr>
        <w:tab/>
      </w:r>
      <w:r w:rsidRPr="00C406F6">
        <w:rPr>
          <w:b/>
          <w:color w:val="000000" w:themeColor="text1"/>
          <w:lang w:eastAsia="ru-RU"/>
        </w:rPr>
        <w:t>Черкаська гімназія №9 ім. О.М. Луценка Черкаської міської ради Черкаської області</w:t>
      </w:r>
      <w:r w:rsidRPr="00EB027E">
        <w:rPr>
          <w:color w:val="000000" w:themeColor="text1"/>
          <w:lang w:eastAsia="ru-RU"/>
        </w:rPr>
        <w:t xml:space="preserve">; </w:t>
      </w:r>
      <w:r w:rsidRPr="00C406F6">
        <w:rPr>
          <w:color w:val="000000"/>
        </w:rPr>
        <w:t>18022, Україна , Черкаська обл., Черкаси, вул. Юрія Іллєнка, будинок 52</w:t>
      </w:r>
      <w:r w:rsidRPr="00EB027E">
        <w:rPr>
          <w:color w:val="000000" w:themeColor="text1"/>
          <w:lang w:eastAsia="ru-RU"/>
        </w:rPr>
        <w:t>;</w:t>
      </w:r>
      <w:r w:rsidRPr="00F33D1F">
        <w:rPr>
          <w:color w:val="000000" w:themeColor="text1"/>
          <w:lang w:eastAsia="ru-RU"/>
        </w:rPr>
        <w:t xml:space="preserve"> </w:t>
      </w:r>
      <w:r w:rsidRPr="00EB027E">
        <w:rPr>
          <w:color w:val="000000" w:themeColor="text1"/>
          <w:lang w:eastAsia="ru-RU"/>
        </w:rPr>
        <w:t xml:space="preserve">код за ЄДРПОУ – </w:t>
      </w:r>
      <w:r w:rsidRPr="00C406F6">
        <w:rPr>
          <w:color w:val="000000" w:themeColor="text1"/>
          <w:lang w:eastAsia="ru-RU"/>
        </w:rPr>
        <w:t>14202233</w:t>
      </w:r>
      <w:r w:rsidRPr="00EB027E">
        <w:rPr>
          <w:color w:val="000000" w:themeColor="text1"/>
          <w:lang w:eastAsia="ru-RU"/>
        </w:rPr>
        <w:t>; категорія замовника – юридична особа, яка забезпечує потреби держави або територіальної громади.</w:t>
      </w:r>
    </w:p>
    <w:p w:rsidR="002245EB" w:rsidRDefault="002245EB" w:rsidP="0026319F">
      <w:pPr>
        <w:pStyle w:val="a8"/>
        <w:spacing w:before="0" w:beforeAutospacing="0" w:after="0" w:afterAutospacing="0"/>
        <w:ind w:right="110"/>
        <w:jc w:val="both"/>
        <w:rPr>
          <w:shd w:val="clear" w:color="auto" w:fill="FDFEFD"/>
        </w:rPr>
      </w:pPr>
    </w:p>
    <w:p w:rsidR="002245EB" w:rsidRPr="002245EB" w:rsidRDefault="002245EB" w:rsidP="002245EB">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FD4B50">
        <w:rPr>
          <w:rFonts w:ascii="Times New Roman" w:eastAsia="Times New Roman" w:hAnsi="Times New Roman"/>
          <w:b/>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2245EB">
        <w:rPr>
          <w:rFonts w:ascii="Times New Roman" w:hAnsi="Times New Roman"/>
          <w:sz w:val="24"/>
          <w:szCs w:val="24"/>
        </w:rPr>
        <w:t xml:space="preserve">Код ДК (021:2015) - </w:t>
      </w:r>
      <w:r w:rsidR="00A56E7C" w:rsidRPr="00A56E7C">
        <w:rPr>
          <w:rFonts w:ascii="Times New Roman" w:hAnsi="Times New Roman"/>
          <w:sz w:val="24"/>
          <w:szCs w:val="24"/>
        </w:rPr>
        <w:t>32320000-2: Телевізійне й аудіовізуальне обладнання (інтерактивна панель INTBOARD GT75, або еквівалент)</w:t>
      </w:r>
    </w:p>
    <w:p w:rsidR="00874833" w:rsidRPr="002245EB" w:rsidRDefault="00874833" w:rsidP="0026319F">
      <w:pPr>
        <w:pStyle w:val="a8"/>
        <w:spacing w:before="0" w:beforeAutospacing="0" w:after="0" w:afterAutospacing="0"/>
        <w:ind w:right="110"/>
        <w:jc w:val="both"/>
        <w:rPr>
          <w:b/>
          <w:bCs/>
          <w:shd w:val="clear" w:color="auto" w:fill="FDFEFD"/>
        </w:rPr>
      </w:pPr>
    </w:p>
    <w:p w:rsidR="00874833" w:rsidRPr="00C0064D" w:rsidRDefault="00C0064D"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C0064D">
        <w:rPr>
          <w:rFonts w:ascii="Times New Roman" w:eastAsia="Times New Roman" w:hAnsi="Times New Roman"/>
          <w:b/>
          <w:color w:val="000000" w:themeColor="text1"/>
          <w:sz w:val="24"/>
          <w:szCs w:val="24"/>
          <w:lang w:eastAsia="ru-RU"/>
        </w:rPr>
        <w:t>Ідентифікатор закупівлі:</w:t>
      </w:r>
      <w:r w:rsidRPr="00C0064D">
        <w:rPr>
          <w:lang w:val="ru-RU"/>
        </w:rPr>
        <w:t xml:space="preserve"> </w:t>
      </w:r>
      <w:r w:rsidR="008F2F69" w:rsidRPr="008F2F69">
        <w:t>UA-2023-12-04-019498-a</w:t>
      </w:r>
    </w:p>
    <w:p w:rsidR="0066214C" w:rsidRPr="0066214C" w:rsidRDefault="008F2F69" w:rsidP="0028133C">
      <w:pPr>
        <w:pStyle w:val="a4"/>
        <w:tabs>
          <w:tab w:val="left" w:pos="851"/>
        </w:tabs>
        <w:spacing w:after="0" w:line="240" w:lineRule="auto"/>
        <w:ind w:left="0"/>
        <w:contextualSpacing w:val="0"/>
        <w:jc w:val="both"/>
        <w:rPr>
          <w:rFonts w:ascii="Times New Roman" w:hAnsi="Times New Roman"/>
          <w:sz w:val="28"/>
          <w:szCs w:val="28"/>
          <w:highlight w:val="yellow"/>
          <w:lang w:val="ru-RU"/>
        </w:rPr>
      </w:pPr>
      <w:hyperlink r:id="rId5" w:tgtFrame="_blank" w:tooltip="Оголошення на порталі Уповноваженого органу" w:history="1">
        <w:r w:rsidR="0028133C" w:rsidRPr="00C0064D">
          <w:rPr>
            <w:rFonts w:ascii="Times New Roman" w:eastAsia="Times New Roman" w:hAnsi="Times New Roman"/>
            <w:sz w:val="24"/>
            <w:szCs w:val="24"/>
            <w:shd w:val="clear" w:color="auto" w:fill="FDFEFD"/>
            <w:lang w:val="ru-RU"/>
          </w:rPr>
          <w:br/>
        </w:r>
      </w:hyperlink>
      <w:r w:rsidR="00A56E7C">
        <w:rPr>
          <w:rFonts w:ascii="Times New Roman" w:eastAsia="Times New Roman" w:hAnsi="Times New Roman"/>
          <w:sz w:val="24"/>
          <w:szCs w:val="24"/>
          <w:shd w:val="clear" w:color="auto" w:fill="FDFEFD"/>
          <w:lang w:val="ru-RU"/>
        </w:rPr>
        <w:t xml:space="preserve">4. </w:t>
      </w:r>
      <w:r w:rsidR="00595B53" w:rsidRPr="00C0064D">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00595B53" w:rsidRPr="00C0064D">
        <w:rPr>
          <w:rFonts w:ascii="Times New Roman" w:hAnsi="Times New Roman"/>
          <w:color w:val="000000" w:themeColor="text1"/>
          <w:sz w:val="24"/>
          <w:szCs w:val="24"/>
        </w:rPr>
        <w:t xml:space="preserve"> </w:t>
      </w:r>
      <w:r w:rsidR="009F610E" w:rsidRPr="00C0064D">
        <w:rPr>
          <w:rFonts w:ascii="Times New Roman" w:eastAsia="Times New Roman" w:hAnsi="Times New Roman"/>
          <w:color w:val="000000" w:themeColor="text1"/>
          <w:sz w:val="24"/>
          <w:szCs w:val="24"/>
          <w:lang w:eastAsia="ru-RU"/>
        </w:rPr>
        <w:t>технічні та якісні характеристики</w:t>
      </w:r>
      <w:r w:rsidR="009F610E" w:rsidRPr="004111B6">
        <w:rPr>
          <w:rFonts w:ascii="Times New Roman" w:eastAsia="Times New Roman" w:hAnsi="Times New Roman"/>
          <w:color w:val="000000" w:themeColor="text1"/>
          <w:sz w:val="24"/>
          <w:szCs w:val="24"/>
          <w:lang w:eastAsia="ru-RU"/>
        </w:rPr>
        <w:t xml:space="preserve"> предмета</w:t>
      </w:r>
      <w:r w:rsidR="009F610E" w:rsidRPr="0066214C">
        <w:rPr>
          <w:rFonts w:ascii="Times New Roman" w:eastAsia="Times New Roman" w:hAnsi="Times New Roman"/>
          <w:color w:val="000000" w:themeColor="text1"/>
          <w:sz w:val="24"/>
          <w:szCs w:val="24"/>
          <w:lang w:eastAsia="ru-RU"/>
        </w:rPr>
        <w:t xml:space="preserve"> закупівлі визначені відповідно до потреб замовника</w:t>
      </w:r>
      <w:r w:rsidR="00083B42" w:rsidRPr="0066214C">
        <w:rPr>
          <w:rFonts w:ascii="Times New Roman" w:eastAsia="Times New Roman" w:hAnsi="Times New Roman"/>
          <w:color w:val="000000" w:themeColor="text1"/>
          <w:sz w:val="24"/>
          <w:szCs w:val="24"/>
          <w:lang w:eastAsia="ru-RU"/>
        </w:rPr>
        <w:t xml:space="preserve"> </w:t>
      </w:r>
      <w:r w:rsidR="0063482B" w:rsidRPr="0066214C">
        <w:rPr>
          <w:rFonts w:ascii="Times New Roman" w:eastAsia="Times New Roman" w:hAnsi="Times New Roman"/>
          <w:color w:val="000000" w:themeColor="text1"/>
          <w:sz w:val="24"/>
          <w:szCs w:val="24"/>
          <w:lang w:eastAsia="ru-RU"/>
        </w:rPr>
        <w:t>та відповідають базовим тех</w:t>
      </w:r>
      <w:r w:rsidR="00F76DEB" w:rsidRPr="0066214C">
        <w:rPr>
          <w:rFonts w:ascii="Times New Roman" w:eastAsia="Times New Roman" w:hAnsi="Times New Roman"/>
          <w:color w:val="000000" w:themeColor="text1"/>
          <w:sz w:val="24"/>
          <w:szCs w:val="24"/>
          <w:lang w:eastAsia="ru-RU"/>
        </w:rPr>
        <w:t>нічним вимогам до так</w:t>
      </w:r>
      <w:r w:rsidR="006B4C06" w:rsidRPr="0066214C">
        <w:rPr>
          <w:rFonts w:ascii="Times New Roman" w:eastAsia="Times New Roman" w:hAnsi="Times New Roman"/>
          <w:color w:val="000000" w:themeColor="text1"/>
          <w:sz w:val="24"/>
          <w:szCs w:val="24"/>
          <w:lang w:eastAsia="ru-RU"/>
        </w:rPr>
        <w:t>ого товару</w:t>
      </w:r>
      <w:r w:rsidR="0066214C" w:rsidRPr="00874833">
        <w:rPr>
          <w:rFonts w:ascii="Times New Roman" w:eastAsia="Times New Roman" w:hAnsi="Times New Roman"/>
          <w:color w:val="000000" w:themeColor="text1"/>
          <w:sz w:val="24"/>
          <w:szCs w:val="24"/>
          <w:lang w:eastAsia="ru-RU"/>
        </w:rPr>
        <w:t>.</w:t>
      </w:r>
    </w:p>
    <w:p w:rsidR="00A56E7C" w:rsidRPr="00F04809" w:rsidRDefault="00A56E7C" w:rsidP="00A56E7C">
      <w:pPr>
        <w:ind w:left="567" w:firstLine="426"/>
        <w:jc w:val="both"/>
        <w:rPr>
          <w:rFonts w:ascii="Times New Roman" w:hAnsi="Times New Roman"/>
          <w:sz w:val="32"/>
          <w:szCs w:val="32"/>
        </w:rPr>
      </w:pPr>
      <w:r w:rsidRPr="00F04809">
        <w:rPr>
          <w:rFonts w:ascii="Times New Roman" w:hAnsi="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 найбільше відповідає потребам та вимогам замовника.</w:t>
      </w:r>
    </w:p>
    <w:p w:rsidR="00035765" w:rsidRPr="002E4A29" w:rsidRDefault="00C819C9" w:rsidP="00730A65">
      <w:pPr>
        <w:pStyle w:val="a4"/>
        <w:numPr>
          <w:ilvl w:val="0"/>
          <w:numId w:val="6"/>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2E4A29">
        <w:rPr>
          <w:rFonts w:ascii="Times New Roman" w:eastAsia="Times New Roman" w:hAnsi="Times New Roman"/>
          <w:b/>
          <w:color w:val="000000" w:themeColor="text1"/>
          <w:sz w:val="24"/>
          <w:szCs w:val="24"/>
          <w:lang w:eastAsia="ru-RU"/>
        </w:rPr>
        <w:t xml:space="preserve">Обґрунтування </w:t>
      </w:r>
      <w:r w:rsidR="00B12373" w:rsidRPr="002E4A29">
        <w:rPr>
          <w:rFonts w:ascii="Times New Roman" w:eastAsia="Times New Roman" w:hAnsi="Times New Roman"/>
          <w:b/>
          <w:color w:val="000000" w:themeColor="text1"/>
          <w:sz w:val="24"/>
          <w:szCs w:val="24"/>
          <w:lang w:eastAsia="ru-RU"/>
        </w:rPr>
        <w:t>розміру бюджетного призначення</w:t>
      </w:r>
      <w:r w:rsidR="00E33FD8" w:rsidRPr="002E4A29">
        <w:rPr>
          <w:rFonts w:ascii="Times New Roman" w:eastAsia="Times New Roman" w:hAnsi="Times New Roman"/>
          <w:b/>
          <w:color w:val="000000" w:themeColor="text1"/>
          <w:sz w:val="24"/>
          <w:szCs w:val="24"/>
          <w:lang w:eastAsia="ru-RU"/>
        </w:rPr>
        <w:t>:</w:t>
      </w:r>
      <w:r w:rsidR="009F610E" w:rsidRPr="002E4A29">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0038019F" w:rsidRPr="002E4A29">
        <w:rPr>
          <w:rFonts w:ascii="Times New Roman" w:eastAsia="Times New Roman" w:hAnsi="Times New Roman"/>
          <w:color w:val="000000" w:themeColor="text1"/>
          <w:sz w:val="24"/>
          <w:szCs w:val="24"/>
          <w:lang w:eastAsia="ru-RU"/>
        </w:rPr>
        <w:t xml:space="preserve">відповідно </w:t>
      </w:r>
      <w:r w:rsidR="0038019F" w:rsidRPr="00874833">
        <w:rPr>
          <w:rFonts w:ascii="Times New Roman" w:eastAsia="Times New Roman" w:hAnsi="Times New Roman"/>
          <w:color w:val="000000" w:themeColor="text1"/>
          <w:sz w:val="24"/>
          <w:szCs w:val="24"/>
          <w:lang w:eastAsia="ru-RU"/>
        </w:rPr>
        <w:t xml:space="preserve">до розрахунку до </w:t>
      </w:r>
      <w:r w:rsidR="009F610E" w:rsidRPr="00874833">
        <w:rPr>
          <w:rFonts w:ascii="Times New Roman" w:eastAsia="Times New Roman" w:hAnsi="Times New Roman"/>
          <w:color w:val="000000" w:themeColor="text1"/>
          <w:sz w:val="24"/>
          <w:szCs w:val="24"/>
          <w:lang w:eastAsia="ru-RU"/>
        </w:rPr>
        <w:t>кошторису на 202</w:t>
      </w:r>
      <w:r w:rsidR="006B4C06" w:rsidRPr="00874833">
        <w:rPr>
          <w:rFonts w:ascii="Times New Roman" w:eastAsia="Times New Roman" w:hAnsi="Times New Roman"/>
          <w:color w:val="000000" w:themeColor="text1"/>
          <w:sz w:val="24"/>
          <w:szCs w:val="24"/>
          <w:lang w:val="ru-RU" w:eastAsia="ru-RU"/>
        </w:rPr>
        <w:t>3</w:t>
      </w:r>
      <w:r w:rsidR="009F610E" w:rsidRPr="00874833">
        <w:rPr>
          <w:rFonts w:ascii="Times New Roman" w:eastAsia="Times New Roman" w:hAnsi="Times New Roman"/>
          <w:color w:val="000000" w:themeColor="text1"/>
          <w:sz w:val="24"/>
          <w:szCs w:val="24"/>
          <w:lang w:eastAsia="ru-RU"/>
        </w:rPr>
        <w:t xml:space="preserve"> рік</w:t>
      </w:r>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00A56E7C">
        <w:rPr>
          <w:rFonts w:ascii="Times New Roman" w:eastAsia="Times New Roman" w:hAnsi="Times New Roman"/>
          <w:color w:val="000000" w:themeColor="text1"/>
          <w:sz w:val="24"/>
          <w:szCs w:val="24"/>
          <w:lang w:val="ru-RU" w:eastAsia="ru-RU"/>
        </w:rPr>
        <w:t>570</w:t>
      </w:r>
      <w:r w:rsidR="00874833" w:rsidRPr="00874833">
        <w:rPr>
          <w:rFonts w:ascii="Times New Roman" w:eastAsia="Times New Roman" w:hAnsi="Times New Roman"/>
          <w:color w:val="000000" w:themeColor="text1"/>
          <w:sz w:val="24"/>
          <w:szCs w:val="24"/>
          <w:lang w:eastAsia="ru-RU"/>
        </w:rPr>
        <w:t xml:space="preserve"> </w:t>
      </w:r>
      <w:r w:rsidR="00A56E7C">
        <w:rPr>
          <w:rFonts w:ascii="Times New Roman" w:eastAsia="Times New Roman" w:hAnsi="Times New Roman"/>
          <w:color w:val="000000" w:themeColor="text1"/>
          <w:sz w:val="24"/>
          <w:szCs w:val="24"/>
          <w:lang w:val="ru-RU" w:eastAsia="ru-RU"/>
        </w:rPr>
        <w:t>0</w:t>
      </w:r>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28133C">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A56E7C">
        <w:rPr>
          <w:rFonts w:ascii="Times New Roman" w:eastAsia="Times New Roman" w:hAnsi="Times New Roman"/>
          <w:color w:val="000000" w:themeColor="text1"/>
          <w:sz w:val="24"/>
          <w:szCs w:val="24"/>
          <w:lang w:val="ru-RU" w:eastAsia="ru-RU"/>
        </w:rPr>
        <w:t>570</w:t>
      </w:r>
      <w:r w:rsidR="00874833" w:rsidRPr="00874833">
        <w:rPr>
          <w:rFonts w:ascii="Times New Roman" w:eastAsia="Times New Roman" w:hAnsi="Times New Roman"/>
          <w:color w:val="000000" w:themeColor="text1"/>
          <w:sz w:val="24"/>
          <w:szCs w:val="24"/>
          <w:lang w:eastAsia="ru-RU"/>
        </w:rPr>
        <w:t xml:space="preserve"> </w:t>
      </w:r>
      <w:r w:rsidR="00A56E7C">
        <w:rPr>
          <w:rFonts w:ascii="Times New Roman" w:eastAsia="Times New Roman" w:hAnsi="Times New Roman"/>
          <w:color w:val="000000" w:themeColor="text1"/>
          <w:sz w:val="24"/>
          <w:szCs w:val="24"/>
          <w:lang w:val="ru-RU" w:eastAsia="ru-RU"/>
        </w:rPr>
        <w:t>0</w:t>
      </w:r>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28133C">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Default="00A33799" w:rsidP="00A3379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тощо.</w:t>
      </w:r>
    </w:p>
    <w:p w:rsidR="008F2F69" w:rsidRDefault="008F2F69" w:rsidP="00A3379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8F2F69" w:rsidRPr="008F2F69" w:rsidRDefault="008F2F69" w:rsidP="008F2F69">
      <w:pPr>
        <w:pStyle w:val="a4"/>
        <w:tabs>
          <w:tab w:val="left" w:pos="851"/>
        </w:tabs>
        <w:spacing w:after="0" w:line="240" w:lineRule="auto"/>
        <w:ind w:left="0"/>
        <w:contextualSpacing w:val="0"/>
        <w:jc w:val="both"/>
        <w:rPr>
          <w:rFonts w:ascii="Times New Roman" w:hAnsi="Times New Roman"/>
          <w:sz w:val="24"/>
          <w:szCs w:val="24"/>
        </w:rPr>
      </w:pPr>
      <w:hyperlink r:id="rId6" w:tgtFrame="_blank" w:tooltip="Оголошення на порталі Уповноваженого органу" w:history="1">
        <w:r w:rsidRPr="008F2F69">
          <w:rPr>
            <w:rFonts w:ascii="Times New Roman" w:hAnsi="Times New Roman"/>
            <w:sz w:val="24"/>
            <w:szCs w:val="24"/>
          </w:rPr>
          <w:br/>
        </w:r>
      </w:hyperlink>
      <w:bookmarkStart w:id="0" w:name="_GoBack"/>
      <w:bookmarkEnd w:id="0"/>
    </w:p>
    <w:p w:rsidR="008F2F69" w:rsidRPr="00EB027E" w:rsidRDefault="008F2F69" w:rsidP="00A33799">
      <w:pPr>
        <w:tabs>
          <w:tab w:val="left" w:pos="851"/>
        </w:tabs>
        <w:spacing w:after="0" w:line="240" w:lineRule="auto"/>
        <w:ind w:firstLine="709"/>
        <w:jc w:val="both"/>
        <w:rPr>
          <w:rFonts w:ascii="Times New Roman" w:hAnsi="Times New Roman" w:cs="Times New Roman"/>
          <w:color w:val="000000" w:themeColor="text1"/>
          <w:sz w:val="24"/>
          <w:szCs w:val="24"/>
        </w:rPr>
      </w:pPr>
    </w:p>
    <w:sectPr w:rsidR="008F2F69"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F3234"/>
    <w:rsid w:val="001F3A51"/>
    <w:rsid w:val="00204038"/>
    <w:rsid w:val="00214C14"/>
    <w:rsid w:val="002245EB"/>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11B6"/>
    <w:rsid w:val="00412FB5"/>
    <w:rsid w:val="00413782"/>
    <w:rsid w:val="00455766"/>
    <w:rsid w:val="004C781E"/>
    <w:rsid w:val="004D4894"/>
    <w:rsid w:val="004E5992"/>
    <w:rsid w:val="004F5B26"/>
    <w:rsid w:val="0055304B"/>
    <w:rsid w:val="005621FD"/>
    <w:rsid w:val="00575E3F"/>
    <w:rsid w:val="00595B53"/>
    <w:rsid w:val="005C2195"/>
    <w:rsid w:val="00602F64"/>
    <w:rsid w:val="006065A6"/>
    <w:rsid w:val="006124A8"/>
    <w:rsid w:val="0063482B"/>
    <w:rsid w:val="00640AE4"/>
    <w:rsid w:val="0066214C"/>
    <w:rsid w:val="00691B46"/>
    <w:rsid w:val="006A1BE5"/>
    <w:rsid w:val="006B4C06"/>
    <w:rsid w:val="006D6144"/>
    <w:rsid w:val="006E0B50"/>
    <w:rsid w:val="0070478B"/>
    <w:rsid w:val="0071711D"/>
    <w:rsid w:val="00730A65"/>
    <w:rsid w:val="00760E4F"/>
    <w:rsid w:val="00772C36"/>
    <w:rsid w:val="007B0C6F"/>
    <w:rsid w:val="007B14B4"/>
    <w:rsid w:val="008738C8"/>
    <w:rsid w:val="00874833"/>
    <w:rsid w:val="008920DD"/>
    <w:rsid w:val="008A6119"/>
    <w:rsid w:val="008B26F8"/>
    <w:rsid w:val="008D0B93"/>
    <w:rsid w:val="008E158F"/>
    <w:rsid w:val="008E301A"/>
    <w:rsid w:val="008F2F69"/>
    <w:rsid w:val="00967420"/>
    <w:rsid w:val="00976179"/>
    <w:rsid w:val="009C2A02"/>
    <w:rsid w:val="009D5FA6"/>
    <w:rsid w:val="009E2BDF"/>
    <w:rsid w:val="009E6C58"/>
    <w:rsid w:val="009F610E"/>
    <w:rsid w:val="00A21AD8"/>
    <w:rsid w:val="00A30D09"/>
    <w:rsid w:val="00A33799"/>
    <w:rsid w:val="00A56E7C"/>
    <w:rsid w:val="00A83726"/>
    <w:rsid w:val="00AB51B0"/>
    <w:rsid w:val="00AB7224"/>
    <w:rsid w:val="00AD6403"/>
    <w:rsid w:val="00B12373"/>
    <w:rsid w:val="00B44B35"/>
    <w:rsid w:val="00B6060F"/>
    <w:rsid w:val="00B8246B"/>
    <w:rsid w:val="00BE2EE1"/>
    <w:rsid w:val="00BF078F"/>
    <w:rsid w:val="00C0064D"/>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EEC3"/>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у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і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ий текст з від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196621872">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 w:id="1654748291">
      <w:bodyDiv w:val="1"/>
      <w:marLeft w:val="0"/>
      <w:marRight w:val="0"/>
      <w:marTop w:val="0"/>
      <w:marBottom w:val="0"/>
      <w:divBdr>
        <w:top w:val="none" w:sz="0" w:space="0" w:color="auto"/>
        <w:left w:val="none" w:sz="0" w:space="0" w:color="auto"/>
        <w:bottom w:val="none" w:sz="0" w:space="0" w:color="auto"/>
        <w:right w:val="none" w:sz="0" w:space="0" w:color="auto"/>
      </w:divBdr>
    </w:div>
    <w:div w:id="1697194292">
      <w:bodyDiv w:val="1"/>
      <w:marLeft w:val="0"/>
      <w:marRight w:val="0"/>
      <w:marTop w:val="0"/>
      <w:marBottom w:val="0"/>
      <w:divBdr>
        <w:top w:val="none" w:sz="0" w:space="0" w:color="auto"/>
        <w:left w:val="none" w:sz="0" w:space="0" w:color="auto"/>
        <w:bottom w:val="none" w:sz="0" w:space="0" w:color="auto"/>
        <w:right w:val="none" w:sz="0" w:space="0" w:color="auto"/>
      </w:divBdr>
    </w:div>
    <w:div w:id="1759674081">
      <w:bodyDiv w:val="1"/>
      <w:marLeft w:val="0"/>
      <w:marRight w:val="0"/>
      <w:marTop w:val="0"/>
      <w:marBottom w:val="0"/>
      <w:divBdr>
        <w:top w:val="none" w:sz="0" w:space="0" w:color="auto"/>
        <w:left w:val="none" w:sz="0" w:space="0" w:color="auto"/>
        <w:bottom w:val="none" w:sz="0" w:space="0" w:color="auto"/>
        <w:right w:val="none" w:sz="0" w:space="0" w:color="auto"/>
      </w:divBdr>
    </w:div>
    <w:div w:id="1836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04-019498-a" TargetMode="External"/><Relationship Id="rId5" Type="http://schemas.openxmlformats.org/officeDocument/2006/relationships/hyperlink" Target="https://prozorro.gov.ua/tender/UA-2023-07-11-00923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391</Words>
  <Characters>2235</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User</cp:lastModifiedBy>
  <cp:revision>23</cp:revision>
  <cp:lastPrinted>2021-12-08T12:23:00Z</cp:lastPrinted>
  <dcterms:created xsi:type="dcterms:W3CDTF">2021-12-08T12:22:00Z</dcterms:created>
  <dcterms:modified xsi:type="dcterms:W3CDTF">2023-12-04T15:44:00Z</dcterms:modified>
</cp:coreProperties>
</file>