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EB027E" w:rsidRDefault="000B1F80" w:rsidP="00C16B7D">
      <w:pPr>
        <w:pStyle w:val="a7"/>
        <w:spacing w:before="0" w:beforeAutospacing="0" w:after="0" w:afterAutospacing="0"/>
        <w:jc w:val="both"/>
        <w:rPr>
          <w:color w:val="000000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r w:rsidR="003533DE" w:rsidRPr="002C6315">
        <w:rPr>
          <w:color w:val="000000"/>
        </w:rPr>
        <w:t>ЧЕРКАСЬКА ГІМНАЗІЯ №9 ІМ. О.М. ЛУЦЕНКА ЧЕРКАСЬКОЇ МІСЬКОЇ РАДИ ЧЕРКАСЬКОЇ ОБЛАСТІ</w:t>
      </w:r>
      <w:r w:rsidRPr="00B00965">
        <w:rPr>
          <w:bCs/>
          <w:color w:val="000000" w:themeColor="text1"/>
          <w:lang w:eastAsia="ru-RU"/>
        </w:rPr>
        <w:t xml:space="preserve">; </w:t>
      </w:r>
      <w:r w:rsidR="003533DE" w:rsidRPr="002C6315">
        <w:rPr>
          <w:shd w:val="clear" w:color="auto" w:fill="FFFFFF"/>
        </w:rPr>
        <w:t>18022, Черкаська обл., м. Черкаси, вул. Юрія Іллєнка, будинок 52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3533DE" w:rsidRPr="003533DE">
        <w:rPr>
          <w:bCs/>
          <w:lang w:val="ru-RU"/>
        </w:rPr>
        <w:t>142022333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B00965">
        <w:rPr>
          <w:rFonts w:ascii="Times New Roman" w:hAnsi="Times New Roman"/>
          <w:sz w:val="24"/>
          <w:szCs w:val="24"/>
        </w:rPr>
        <w:t>Код ДК 021:2015 – 09320000-8</w:t>
      </w:r>
      <w:r w:rsidR="00C16B7D" w:rsidRPr="00EB027E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B00965">
        <w:rPr>
          <w:rFonts w:ascii="Times New Roman" w:hAnsi="Times New Roman"/>
          <w:sz w:val="24"/>
          <w:szCs w:val="24"/>
        </w:rPr>
        <w:t>Пара, гаряча вода та пов’язана продукція (теплова енергія)</w:t>
      </w:r>
    </w:p>
    <w:p w:rsidR="00BE2EE1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</w:t>
      </w:r>
      <w:r w:rsidR="002E5699" w:rsidRPr="002E569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закупівлі</w:t>
      </w: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: </w:t>
      </w:r>
      <w:hyperlink r:id="rId5" w:tgtFrame="_blank" w:tooltip="Оголошення на порталі Уповноваженого органу" w:history="1">
        <w:r w:rsidR="00C60D65"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UA-2022-02-11-006217-b</w:t>
        </w:r>
      </w:hyperlink>
      <w:bookmarkStart w:id="0" w:name="_GoBack"/>
      <w:bookmarkEnd w:id="0"/>
    </w:p>
    <w:p w:rsidR="00B12373" w:rsidRPr="00EB027E" w:rsidRDefault="00595B53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0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нічним вимогам до таких товарів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r w:rsidR="003533DE" w:rsidRPr="00CA32C0">
        <w:rPr>
          <w:rFonts w:ascii="Times New Roman" w:hAnsi="Times New Roman"/>
          <w:sz w:val="24"/>
          <w:szCs w:val="24"/>
        </w:rPr>
        <w:t>1 997</w:t>
      </w:r>
      <w:r w:rsidR="003533DE" w:rsidRPr="00353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33DE" w:rsidRPr="00CA32C0">
        <w:rPr>
          <w:rFonts w:ascii="Times New Roman" w:hAnsi="Times New Roman"/>
          <w:sz w:val="24"/>
          <w:szCs w:val="24"/>
        </w:rPr>
        <w:t>780,</w:t>
      </w:r>
      <w:r w:rsidR="003533DE">
        <w:rPr>
          <w:rFonts w:ascii="Times New Roman" w:hAnsi="Times New Roman"/>
          <w:sz w:val="24"/>
          <w:szCs w:val="24"/>
        </w:rPr>
        <w:t>66</w:t>
      </w:r>
      <w:r w:rsidR="003533DE" w:rsidRPr="002C6315">
        <w:rPr>
          <w:rFonts w:ascii="Times New Roman" w:hAnsi="Times New Roman"/>
          <w:sz w:val="24"/>
          <w:szCs w:val="24"/>
        </w:rPr>
        <w:t xml:space="preserve"> 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3533DE" w:rsidRPr="00CA32C0">
        <w:rPr>
          <w:rFonts w:ascii="Times New Roman" w:hAnsi="Times New Roman"/>
          <w:sz w:val="24"/>
          <w:szCs w:val="24"/>
        </w:rPr>
        <w:t>1 997</w:t>
      </w:r>
      <w:r w:rsidR="003533DE" w:rsidRPr="00353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33DE" w:rsidRPr="00CA32C0">
        <w:rPr>
          <w:rFonts w:ascii="Times New Roman" w:hAnsi="Times New Roman"/>
          <w:sz w:val="24"/>
          <w:szCs w:val="24"/>
        </w:rPr>
        <w:t>780,</w:t>
      </w:r>
      <w:r w:rsidR="003533DE">
        <w:rPr>
          <w:rFonts w:ascii="Times New Roman" w:hAnsi="Times New Roman"/>
          <w:sz w:val="24"/>
          <w:szCs w:val="24"/>
        </w:rPr>
        <w:t>66</w:t>
      </w:r>
      <w:r w:rsidR="003533DE" w:rsidRPr="002C6315">
        <w:rPr>
          <w:rFonts w:ascii="Times New Roman" w:hAnsi="Times New Roman"/>
          <w:sz w:val="24"/>
          <w:szCs w:val="24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953"/>
        <w:gridCol w:w="953"/>
        <w:gridCol w:w="953"/>
        <w:gridCol w:w="954"/>
        <w:gridCol w:w="954"/>
        <w:gridCol w:w="271"/>
        <w:gridCol w:w="1060"/>
        <w:gridCol w:w="1231"/>
        <w:gridCol w:w="1645"/>
        <w:gridCol w:w="1647"/>
      </w:tblGrid>
      <w:tr w:rsidR="003533DE" w:rsidRPr="003533DE" w:rsidTr="003533D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Ціна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 за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Загальна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 </w:t>
            </w:r>
          </w:p>
        </w:tc>
      </w:tr>
      <w:tr w:rsidR="003533DE" w:rsidRPr="003533DE" w:rsidTr="003533DE">
        <w:trPr>
          <w:trHeight w:val="255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Найменування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 предмету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закупівлі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Одиниці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Кількість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олиницю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вартість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,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виміру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послуги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,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грн.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грн. ( з ПДВ 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( з ПДВ )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315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Пара,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гаряча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 вода та повязана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продукція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, у т.ч.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1 997 780,66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255"/>
        </w:trPr>
        <w:tc>
          <w:tcPr>
            <w:tcW w:w="49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315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для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бюджетних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установ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Гкал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2 316,83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1 413 266,30</w:t>
            </w:r>
          </w:p>
        </w:tc>
      </w:tr>
      <w:tr w:rsidR="003533DE" w:rsidRPr="003533DE" w:rsidTr="003533DE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умовно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 xml:space="preserve"> -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змінна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 xml:space="preserve">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частина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 xml:space="preserve">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двоставкового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315"/>
        </w:trPr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тарифу ( 01.01 - 31.12.2022 )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місячна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Приєднане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абонентська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Загальна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 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теплове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плата на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одиницю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вартість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,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навантаження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теплового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грн.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на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опалення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навантаження</w:t>
            </w:r>
            <w:proofErr w:type="spellEnd"/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( з ПДВ )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Гкал/год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грн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/Гкал/год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 xml:space="preserve">на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рік</w:t>
            </w:r>
            <w:proofErr w:type="spellEnd"/>
          </w:p>
        </w:tc>
      </w:tr>
      <w:tr w:rsidR="003533DE" w:rsidRPr="003533DE" w:rsidTr="003533DE">
        <w:trPr>
          <w:trHeight w:val="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( з ПДВ 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315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proofErr w:type="spellStart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умовно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 xml:space="preserve"> -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постійна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 xml:space="preserve">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частина</w:t>
            </w:r>
            <w:proofErr w:type="spellEnd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 xml:space="preserve"> </w:t>
            </w:r>
            <w:proofErr w:type="spellStart"/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двоставкового</w:t>
            </w:r>
            <w:proofErr w:type="spellEnd"/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0,2673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182 227,96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b/>
                <w:bCs/>
                <w:lang w:val="ru-UA" w:eastAsia="ru-UA"/>
              </w:rPr>
              <w:t>584 514,36</w:t>
            </w:r>
          </w:p>
        </w:tc>
      </w:tr>
      <w:tr w:rsidR="003533DE" w:rsidRPr="003533DE" w:rsidTr="003533DE">
        <w:trPr>
          <w:trHeight w:val="300"/>
        </w:trPr>
        <w:tc>
          <w:tcPr>
            <w:tcW w:w="49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тарифу ( 01.01 - 31.12.2022 )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</w:tr>
      <w:tr w:rsidR="003533DE" w:rsidRPr="003533DE" w:rsidTr="003533D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3DE" w:rsidRPr="003533DE" w:rsidRDefault="003533DE" w:rsidP="003533D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UA" w:eastAsia="ru-UA"/>
              </w:rPr>
            </w:pPr>
            <w:r w:rsidRPr="003533DE">
              <w:rPr>
                <w:rFonts w:ascii="Times New Roman" w:eastAsia="Times New Roman" w:hAnsi="Times New Roman" w:cs="Times New Roman"/>
                <w:lang w:val="ru-UA" w:eastAsia="ru-UA"/>
              </w:rPr>
              <w:t> </w:t>
            </w:r>
          </w:p>
        </w:tc>
      </w:tr>
    </w:tbl>
    <w:p w:rsidR="002E6FCD" w:rsidRPr="00B00965" w:rsidRDefault="002E6FCD" w:rsidP="003533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E6FCD" w:rsidRPr="00B00965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5DB9"/>
    <w:rsid w:val="001308A4"/>
    <w:rsid w:val="0015274D"/>
    <w:rsid w:val="001E7046"/>
    <w:rsid w:val="001F3234"/>
    <w:rsid w:val="001F3A51"/>
    <w:rsid w:val="00204038"/>
    <w:rsid w:val="00214C14"/>
    <w:rsid w:val="00246C8B"/>
    <w:rsid w:val="002618F1"/>
    <w:rsid w:val="002700FA"/>
    <w:rsid w:val="002A4B98"/>
    <w:rsid w:val="002E4A29"/>
    <w:rsid w:val="002E5699"/>
    <w:rsid w:val="002E6FCD"/>
    <w:rsid w:val="002F7D8B"/>
    <w:rsid w:val="00305111"/>
    <w:rsid w:val="00347FC7"/>
    <w:rsid w:val="003533DE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91B46"/>
    <w:rsid w:val="006A1BE5"/>
    <w:rsid w:val="006D6144"/>
    <w:rsid w:val="006E0B50"/>
    <w:rsid w:val="0070478B"/>
    <w:rsid w:val="0071711D"/>
    <w:rsid w:val="00772C36"/>
    <w:rsid w:val="007B14B4"/>
    <w:rsid w:val="008738C8"/>
    <w:rsid w:val="008920DD"/>
    <w:rsid w:val="008A6119"/>
    <w:rsid w:val="008B26F8"/>
    <w:rsid w:val="008D0B93"/>
    <w:rsid w:val="008E158F"/>
    <w:rsid w:val="00921004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64FB9"/>
    <w:rsid w:val="00A83726"/>
    <w:rsid w:val="00AB7224"/>
    <w:rsid w:val="00AD6403"/>
    <w:rsid w:val="00B00965"/>
    <w:rsid w:val="00B12373"/>
    <w:rsid w:val="00B44B35"/>
    <w:rsid w:val="00B6060F"/>
    <w:rsid w:val="00B8246B"/>
    <w:rsid w:val="00BE2EE1"/>
    <w:rsid w:val="00C04811"/>
    <w:rsid w:val="00C16B7D"/>
    <w:rsid w:val="00C50EBF"/>
    <w:rsid w:val="00C60D65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C6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2-11-006217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User</cp:lastModifiedBy>
  <cp:revision>12</cp:revision>
  <cp:lastPrinted>2021-12-08T12:23:00Z</cp:lastPrinted>
  <dcterms:created xsi:type="dcterms:W3CDTF">2021-12-08T12:22:00Z</dcterms:created>
  <dcterms:modified xsi:type="dcterms:W3CDTF">2022-02-11T10:33:00Z</dcterms:modified>
</cp:coreProperties>
</file>